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217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Горяйновой Марины Леонидовны,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генеральным директором ООО «СибМастер», зарегистрированной и проживающей по адресу: </w:t>
      </w:r>
      <w:r>
        <w:rPr>
          <w:rStyle w:val="cat-UserDefinedgrp-4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6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8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Горяйнова М.Л., являясь генеральным директором ООО «Сибмастер», зарегистрированного по адресу: ХМАО-Югра, г. Нефтеюганск, НП Промышленная зона Пионерная, улица Набережная, строение 13/1, 102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.06.2023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Горяйнова М.Л.,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Горяйновой М.Л. в ее отсутствие.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 Горяйновой М.Л.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3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15.01.2024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генеральный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Горяйнова М.Л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19.12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.06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Горяйнов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Горяйнов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генерального директора ООО «СибМастер» Горяйнову Марину Леонидовну 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8rplc-7">
    <w:name w:val="cat-PassportData grp-38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PassportDatagrp-39rplc-11">
    <w:name w:val="cat-PassportData grp-39 rplc-11"/>
    <w:basedOn w:val="DefaultParagraphFont"/>
  </w:style>
  <w:style w:type="character" w:customStyle="1" w:styleId="cat-ExternalSystemDefinedgrp-46rplc-12">
    <w:name w:val="cat-ExternalSystemDefined grp-46 rplc-12"/>
    <w:basedOn w:val="DefaultParagraphFont"/>
  </w:style>
  <w:style w:type="character" w:customStyle="1" w:styleId="cat-ExternalSystemDefinedgrp-48rplc-13">
    <w:name w:val="cat-ExternalSystemDefined grp-48 rplc-13"/>
    <w:basedOn w:val="DefaultParagraphFont"/>
  </w:style>
  <w:style w:type="character" w:customStyle="1" w:styleId="cat-UserDefinedgrp-50rplc-30">
    <w:name w:val="cat-UserDefined grp-50 rplc-30"/>
    <w:basedOn w:val="DefaultParagraphFont"/>
  </w:style>
  <w:style w:type="character" w:customStyle="1" w:styleId="cat-UserDefinedgrp-51rplc-46">
    <w:name w:val="cat-UserDefined grp-51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